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Bullying Prevention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_______ can give you the courage to help stop bullying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Bullying is unfair and one-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third step in helping to stop bullying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do nothing when you see or know about bullying happening, you are part of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Bullying is not the same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never too late to do the _______ 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Facing the person, keeping your head up and using a streong, respectful voice are all examples of being...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stands up for someone being bullied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 __________ words to assertively refuse bullying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Bullying is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Bystanders can make bullying worse when they do not...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someone keeps being mean to someone else on purpose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Bullying Prevention Crossword Puzzle</dc:title>
  <dcterms:created xsi:type="dcterms:W3CDTF">2020-10-05T14:06:00Z</dcterms:created>
  <dcterms:modified xsi:type="dcterms:W3CDTF">2020-10-05T14:06:00Z</dcterms:modified>
</cp:coreProperties>
</file>